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Wheeyhooo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fragrance is an interpretation of what this flower would smell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Gets personalised labels created here in Mecca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Collector's items, mainly using one image that has been changed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Has notes of jasmine, saffron, amber accord and cedar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strong-smelling oil comes from Southeast Asian Agar trees. The older the tree the better the 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Smells of tuberose, african orange flower, and musk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Tribute to the Nurses on the front line of WW1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zesty fragrance with citrus fruits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Has 33 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Warm floral with notes of wild iris, black current, and patchouli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brand with designs based on Pretorian Shield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Molecule 2 key ingredient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Pay tribute to the beautiful fig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fragrance caused a scandal when it first appeared in 2000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Fragrance suspended into hyaluronic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fragrance has violin varnish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Muse of Fornasetti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Altaia fragrance inspired by the ___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Hand picks noses to create fragrances with unlimited resources and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fragrance inspired by the smells of a library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Translates to ‘like boys’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Fornasetti big red lips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warm woody fragrance with chestnut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Makes candles from the smells of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Two different fragrances with the same 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Able to use the boxes as plant starters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Each 100mL of this fragrance has 400 Turkish roses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Serge fragrance perfect for layering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Molecule 1 key ingredient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Candle with rose, patchouli, tree flowers, and sage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Wheeyhooo</dc:title>
  <dcterms:created xsi:type="dcterms:W3CDTF">2021-10-11T21:53:13Z</dcterms:created>
  <dcterms:modified xsi:type="dcterms:W3CDTF">2021-10-11T21:53:13Z</dcterms:modified>
</cp:coreProperties>
</file>