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When Christ Was Born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night    </w:t>
      </w:r>
      <w:r>
        <w:t xml:space="preserve">   shepherds    </w:t>
      </w:r>
      <w:r>
        <w:t xml:space="preserve">   lord    </w:t>
      </w:r>
      <w:r>
        <w:t xml:space="preserve">   birth    </w:t>
      </w:r>
      <w:r>
        <w:t xml:space="preserve">   virgin    </w:t>
      </w:r>
      <w:r>
        <w:t xml:space="preserve">   heaven    </w:t>
      </w:r>
      <w:r>
        <w:t xml:space="preserve">   peace    </w:t>
      </w:r>
      <w:r>
        <w:t xml:space="preserve">   child    </w:t>
      </w:r>
      <w:r>
        <w:t xml:space="preserve">   mother    </w:t>
      </w:r>
      <w:r>
        <w:t xml:space="preserve">   savior    </w:t>
      </w:r>
      <w:r>
        <w:t xml:space="preserve">   holy    </w:t>
      </w:r>
      <w:r>
        <w:t xml:space="preserve">   pray    </w:t>
      </w:r>
      <w:r>
        <w:t xml:space="preserve">   luke    </w:t>
      </w:r>
      <w:r>
        <w:t xml:space="preserve">   matthew    </w:t>
      </w:r>
      <w:r>
        <w:t xml:space="preserve">   light    </w:t>
      </w:r>
      <w:r>
        <w:t xml:space="preserve">   mary    </w:t>
      </w:r>
      <w:r>
        <w:t xml:space="preserve">   joseph    </w:t>
      </w:r>
      <w:r>
        <w:t xml:space="preserve">   stable    </w:t>
      </w:r>
      <w:r>
        <w:t xml:space="preserve">   donkey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Christ Was Born</dc:title>
  <dcterms:created xsi:type="dcterms:W3CDTF">2021-12-26T03:32:47Z</dcterms:created>
  <dcterms:modified xsi:type="dcterms:W3CDTF">2021-12-26T03:32:47Z</dcterms:modified>
</cp:coreProperties>
</file>