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When I have stress, I can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Read 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my family or friends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ask for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book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take 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and stretch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watch 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help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talk to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recovery team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Write down my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walk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practice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talk with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move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count to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 relaxation skill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stand up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thoughts and feelings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 for 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nap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 have stress, I can</dc:title>
  <dcterms:created xsi:type="dcterms:W3CDTF">2021-10-11T21:52:09Z</dcterms:created>
  <dcterms:modified xsi:type="dcterms:W3CDTF">2021-10-11T21:52:09Z</dcterms:modified>
</cp:coreProperties>
</file>