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They Kill Christians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Also    </w:t>
      </w:r>
      <w:r>
        <w:t xml:space="preserve">   Chosen    </w:t>
      </w:r>
      <w:r>
        <w:t xml:space="preserve">   Cloak    </w:t>
      </w:r>
      <w:r>
        <w:t xml:space="preserve">   Father    </w:t>
      </w:r>
      <w:r>
        <w:t xml:space="preserve">   Hate    </w:t>
      </w:r>
      <w:r>
        <w:t xml:space="preserve">   Hateth    </w:t>
      </w:r>
      <w:r>
        <w:t xml:space="preserve">   Kept    </w:t>
      </w:r>
      <w:r>
        <w:t xml:space="preserve">   Lord    </w:t>
      </w:r>
      <w:r>
        <w:t xml:space="preserve">   Name    </w:t>
      </w:r>
      <w:r>
        <w:t xml:space="preserve">   Persecute    </w:t>
      </w:r>
      <w:r>
        <w:t xml:space="preserve">   Persecuted    </w:t>
      </w:r>
      <w:r>
        <w:t xml:space="preserve">   Remember    </w:t>
      </w:r>
      <w:r>
        <w:t xml:space="preserve">   Servant    </w:t>
      </w:r>
      <w:r>
        <w:t xml:space="preserve">   Sin    </w:t>
      </w:r>
      <w:r>
        <w:t xml:space="preserve">   Spoken    </w:t>
      </w:r>
      <w:r>
        <w:t xml:space="preserve">   Therefore    </w:t>
      </w:r>
      <w:r>
        <w:t xml:space="preserve">   World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They Kill Christians</dc:title>
  <dcterms:created xsi:type="dcterms:W3CDTF">2021-10-11T21:54:34Z</dcterms:created>
  <dcterms:modified xsi:type="dcterms:W3CDTF">2021-10-11T21:54:34Z</dcterms:modified>
</cp:coreProperties>
</file>