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When your bored...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Adventure    </w:t>
      </w:r>
      <w:r>
        <w:t xml:space="preserve">   Alabama    </w:t>
      </w:r>
      <w:r>
        <w:t xml:space="preserve">   Awesome    </w:t>
      </w:r>
      <w:r>
        <w:t xml:space="preserve">   Beautiful    </w:t>
      </w:r>
      <w:r>
        <w:t xml:space="preserve">   Best friends    </w:t>
      </w:r>
      <w:r>
        <w:t xml:space="preserve">   Bored    </w:t>
      </w:r>
      <w:r>
        <w:t xml:space="preserve">   Brockwell    </w:t>
      </w:r>
      <w:r>
        <w:t xml:space="preserve">   Caring     </w:t>
      </w:r>
      <w:r>
        <w:t xml:space="preserve">   Cheerful    </w:t>
      </w:r>
      <w:r>
        <w:t xml:space="preserve">   Clemson    </w:t>
      </w:r>
      <w:r>
        <w:t xml:space="preserve">   Cool    </w:t>
      </w:r>
      <w:r>
        <w:t xml:space="preserve">   Crazy    </w:t>
      </w:r>
      <w:r>
        <w:t xml:space="preserve">   Football    </w:t>
      </w:r>
      <w:r>
        <w:t xml:space="preserve">   Funny    </w:t>
      </w:r>
      <w:r>
        <w:t xml:space="preserve">   Goofy    </w:t>
      </w:r>
      <w:r>
        <w:t xml:space="preserve">   Independent     </w:t>
      </w:r>
      <w:r>
        <w:t xml:space="preserve">   Molly    </w:t>
      </w:r>
      <w:r>
        <w:t xml:space="preserve">   MyBestFriend    </w:t>
      </w:r>
      <w:r>
        <w:t xml:space="preserve">   Silly    </w:t>
      </w:r>
      <w:r>
        <w:t xml:space="preserve">   Sweet    </w:t>
      </w:r>
      <w:r>
        <w:t xml:space="preserve">   SweetTea    </w:t>
      </w:r>
      <w:r>
        <w:t xml:space="preserve">   Tall    </w:t>
      </w:r>
      <w:r>
        <w:t xml:space="preserve">   Thoughtful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your bored...</dc:title>
  <dcterms:created xsi:type="dcterms:W3CDTF">2021-10-11T21:51:49Z</dcterms:created>
  <dcterms:modified xsi:type="dcterms:W3CDTF">2021-10-11T21:51:49Z</dcterms:modified>
</cp:coreProperties>
</file>