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WhenloveStreichs'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Minnesota town did McKenna grow up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kittens did their cat have this summer?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McKenna's middle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Ethan's middle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month is Ethan's birthday?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months were Ethan &amp; McKenna engaged?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nieces do Ethan &amp; McKenna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Ethan's mother's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college city did they meet at?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plants does McKenna like to grow?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McKenna's fathers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animal does Ethan hunt the most in the winter?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WhenloveStreichs'</dc:title>
  <dcterms:created xsi:type="dcterms:W3CDTF">2021-10-11T21:53:42Z</dcterms:created>
  <dcterms:modified xsi:type="dcterms:W3CDTF">2021-10-11T21:53:42Z</dcterms:modified>
</cp:coreProperties>
</file>