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Where That Preposition?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near    </w:t>
      </w:r>
      <w:r>
        <w:t xml:space="preserve">   of    </w:t>
      </w:r>
      <w:r>
        <w:t xml:space="preserve">   off    </w:t>
      </w:r>
      <w:r>
        <w:t xml:space="preserve">   on    </w:t>
      </w:r>
      <w:r>
        <w:t xml:space="preserve">   onto    </w:t>
      </w:r>
      <w:r>
        <w:t xml:space="preserve">   opposite    </w:t>
      </w:r>
      <w:r>
        <w:t xml:space="preserve">   outside    </w:t>
      </w:r>
      <w:r>
        <w:t xml:space="preserve">   over    </w:t>
      </w:r>
      <w:r>
        <w:t xml:space="preserve">   past    </w:t>
      </w:r>
      <w:r>
        <w:t xml:space="preserve">   per    </w:t>
      </w:r>
      <w:r>
        <w:t xml:space="preserve">   regarding    </w:t>
      </w:r>
      <w:r>
        <w:t xml:space="preserve">   round    </w:t>
      </w:r>
      <w:r>
        <w:t xml:space="preserve">   save    </w:t>
      </w:r>
      <w:r>
        <w:t xml:space="preserve">   since    </w:t>
      </w:r>
      <w:r>
        <w:t xml:space="preserve">   than    </w:t>
      </w:r>
      <w:r>
        <w:t xml:space="preserve">   through    </w:t>
      </w:r>
      <w:r>
        <w:t xml:space="preserve">   to    </w:t>
      </w:r>
      <w:r>
        <w:t xml:space="preserve">   toward    </w:t>
      </w:r>
      <w:r>
        <w:t xml:space="preserve">   towards    </w:t>
      </w:r>
      <w:r>
        <w:t xml:space="preserve">   under    </w:t>
      </w:r>
      <w:r>
        <w:t xml:space="preserve">   underneath    </w:t>
      </w:r>
      <w:r>
        <w:t xml:space="preserve">   with    </w:t>
      </w:r>
      <w:r>
        <w:t xml:space="preserve">   unlike    </w:t>
      </w:r>
      <w:r>
        <w:t xml:space="preserve">   until    </w:t>
      </w:r>
      <w:r>
        <w:t xml:space="preserve">   up    </w:t>
      </w:r>
      <w:r>
        <w:t xml:space="preserve">   upon    </w:t>
      </w:r>
      <w:r>
        <w:t xml:space="preserve">   versus    </w:t>
      </w:r>
      <w:r>
        <w:t xml:space="preserve">   via    </w:t>
      </w:r>
      <w:r>
        <w:t xml:space="preserve">   within    </w:t>
      </w:r>
      <w:r>
        <w:t xml:space="preserve">   without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That Preposition?</dc:title>
  <dcterms:created xsi:type="dcterms:W3CDTF">2021-10-11T21:52:23Z</dcterms:created>
  <dcterms:modified xsi:type="dcterms:W3CDTF">2021-10-11T21:52:23Z</dcterms:modified>
</cp:coreProperties>
</file>