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Where The Red Fern Grows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outskirts    </w:t>
      </w:r>
      <w:r>
        <w:t xml:space="preserve">   railroad    </w:t>
      </w:r>
      <w:r>
        <w:t xml:space="preserve">   kennel    </w:t>
      </w:r>
      <w:r>
        <w:t xml:space="preserve">   sacrifice    </w:t>
      </w:r>
      <w:r>
        <w:t xml:space="preserve">   journey    </w:t>
      </w:r>
      <w:r>
        <w:t xml:space="preserve">   marshal    </w:t>
      </w:r>
      <w:r>
        <w:t xml:space="preserve">   treasure    </w:t>
      </w:r>
      <w:r>
        <w:t xml:space="preserve">   prowl    </w:t>
      </w:r>
      <w:r>
        <w:t xml:space="preserve">   delicate    </w:t>
      </w:r>
      <w:r>
        <w:t xml:space="preserve">   hunting    </w:t>
      </w:r>
      <w:r>
        <w:t xml:space="preserve">   lawns    </w:t>
      </w:r>
      <w:r>
        <w:t xml:space="preserve">   courage    </w:t>
      </w:r>
      <w:r>
        <w:t xml:space="preserve">   nervous    </w:t>
      </w:r>
      <w:r>
        <w:t xml:space="preserve">   dreams    </w:t>
      </w:r>
      <w:r>
        <w:t xml:space="preserve">   stomach    </w:t>
      </w:r>
      <w:r>
        <w:t xml:space="preserve">   school    </w:t>
      </w:r>
      <w:r>
        <w:t xml:space="preserve">   determination    </w:t>
      </w:r>
      <w:r>
        <w:t xml:space="preserve">   territory    </w:t>
      </w:r>
      <w:r>
        <w:t xml:space="preserve">   disease    </w:t>
      </w:r>
      <w:r>
        <w:t xml:space="preserve">   hound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The Red Fern Grows</dc:title>
  <dcterms:created xsi:type="dcterms:W3CDTF">2021-10-11T21:52:42Z</dcterms:created>
  <dcterms:modified xsi:type="dcterms:W3CDTF">2021-10-11T21:52:42Z</dcterms:modified>
</cp:coreProperties>
</file>