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billy's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Pritchard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Billy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folktale or mythical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main character?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dogs'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billy get his dogs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coon billy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did Billy wait for his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the cup Billy gave to his little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2021-10-11T21:52:59Z</dcterms:created>
  <dcterms:modified xsi:type="dcterms:W3CDTF">2021-10-11T21:52:59Z</dcterms:modified>
</cp:coreProperties>
</file>