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Lying asleep or as if alseep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shallow area in a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resisting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 exhausted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thing or influence that brings bad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war-like angry aggressive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great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feel sorrow for a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place under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flexible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stock of food suplies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leaves of a plant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 vein in your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of altered consciousness during which voluntary movement is lossed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or become a source of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put to sleep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2021-10-11T21:53:03Z</dcterms:created>
  <dcterms:modified xsi:type="dcterms:W3CDTF">2021-10-11T21:53:03Z</dcterms:modified>
</cp:coreProperties>
</file>