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Where The Red Fern Grows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Ax    </w:t>
      </w:r>
      <w:r>
        <w:t xml:space="preserve">   bewildered    </w:t>
      </w:r>
      <w:r>
        <w:t xml:space="preserve">   Billy Coleman    </w:t>
      </w:r>
      <w:r>
        <w:t xml:space="preserve">   carcasses    </w:t>
      </w:r>
      <w:r>
        <w:t xml:space="preserve">   Grandpa    </w:t>
      </w:r>
      <w:r>
        <w:t xml:space="preserve">   Lantern    </w:t>
      </w:r>
      <w:r>
        <w:t xml:space="preserve">   Little Ann    </w:t>
      </w:r>
      <w:r>
        <w:t xml:space="preserve">   mackinaw    </w:t>
      </w:r>
      <w:r>
        <w:t xml:space="preserve">   Mama    </w:t>
      </w:r>
      <w:r>
        <w:t xml:space="preserve">   Mountain Lion    </w:t>
      </w:r>
      <w:r>
        <w:t xml:space="preserve">   muster    </w:t>
      </w:r>
      <w:r>
        <w:t xml:space="preserve">   Old Dan    </w:t>
      </w:r>
      <w:r>
        <w:t xml:space="preserve">   Ozarks    </w:t>
      </w:r>
      <w:r>
        <w:t xml:space="preserve">   Papa    </w:t>
      </w:r>
      <w:r>
        <w:t xml:space="preserve">   predicament    </w:t>
      </w:r>
      <w:r>
        <w:t xml:space="preserve">   Pritchard    </w:t>
      </w:r>
      <w:r>
        <w:t xml:space="preserve">   submerged    </w:t>
      </w:r>
      <w:r>
        <w:t xml:space="preserve">   sulked    </w:t>
      </w:r>
      <w:r>
        <w:t xml:space="preserve">   Tahlequah    </w:t>
      </w:r>
      <w:r>
        <w:t xml:space="preserve">   utter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</dc:title>
  <dcterms:created xsi:type="dcterms:W3CDTF">2021-10-11T21:52:31Z</dcterms:created>
  <dcterms:modified xsi:type="dcterms:W3CDTF">2021-10-11T21:52:31Z</dcterms:modified>
</cp:coreProperties>
</file>