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Where The Red Fern Grows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billy's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Pritchard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does Billy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folktale or mythical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main character?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dogs' names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billy get his dogs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coon billy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long did Billy wait for his dogs?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color of the cup Billy gave to his little sister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The Red Fern Grows</dc:title>
  <dcterms:created xsi:type="dcterms:W3CDTF">2021-10-11T21:53:00Z</dcterms:created>
  <dcterms:modified xsi:type="dcterms:W3CDTF">2021-10-11T21:53:00Z</dcterms:modified>
</cp:coreProperties>
</file>