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Billy named his boy dog       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killed old 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telling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was the fern that covered the graves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much money did billy win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last name of 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dogs did billy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slide was really a    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Billy named his girl dog little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type of tree the dogs treed there first coon in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cat in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dogs does Billy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billys dogs like to hunt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Billy lived near the    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first name of 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is Billy schooled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town Billy went to get his pups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term Billy uses when his dogs have a coon in a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point of view is this book written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coon that no one could tree was called the         coon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state does billy live near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2021-10-11T21:53:11Z</dcterms:created>
  <dcterms:modified xsi:type="dcterms:W3CDTF">2021-10-11T21:53:11Z</dcterms:modified>
</cp:coreProperties>
</file>