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Where The Red Fern Grows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tahlequah    </w:t>
      </w:r>
      <w:r>
        <w:t xml:space="preserve">   threehundred    </w:t>
      </w:r>
      <w:r>
        <w:t xml:space="preserve">   mountainlion    </w:t>
      </w:r>
      <w:r>
        <w:t xml:space="preserve">   fire    </w:t>
      </w:r>
      <w:r>
        <w:t xml:space="preserve">   treed    </w:t>
      </w:r>
      <w:r>
        <w:t xml:space="preserve">   old    </w:t>
      </w:r>
      <w:r>
        <w:t xml:space="preserve">   racoon    </w:t>
      </w:r>
      <w:r>
        <w:t xml:space="preserve">   sycamore    </w:t>
      </w:r>
      <w:r>
        <w:t xml:space="preserve">   ann    </w:t>
      </w:r>
      <w:r>
        <w:t xml:space="preserve">   illinois    </w:t>
      </w:r>
      <w:r>
        <w:t xml:space="preserve">   oklahoma    </w:t>
      </w:r>
      <w:r>
        <w:t xml:space="preserve">   samie    </w:t>
      </w:r>
      <w:r>
        <w:t xml:space="preserve">   billy    </w:t>
      </w:r>
      <w:r>
        <w:t xml:space="preserve">   willson    </w:t>
      </w:r>
      <w:r>
        <w:t xml:space="preserve">   two    </w:t>
      </w:r>
      <w:r>
        <w:t xml:space="preserve">   red    </w:t>
      </w:r>
      <w:r>
        <w:t xml:space="preserve">   coonhounds    </w:t>
      </w:r>
      <w:r>
        <w:t xml:space="preserve">   rawls    </w:t>
      </w:r>
      <w:r>
        <w:t xml:space="preserve">   ghost    </w:t>
      </w:r>
      <w:r>
        <w:t xml:space="preserve">   homeschool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The Red Fern Grows</dc:title>
  <dcterms:created xsi:type="dcterms:W3CDTF">2021-10-11T21:53:13Z</dcterms:created>
  <dcterms:modified xsi:type="dcterms:W3CDTF">2021-10-11T21:53:13Z</dcterms:modified>
</cp:coreProperties>
</file>