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Where You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soccer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restaurant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cafeteria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friend's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baseball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downtown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movie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You Go</dc:title>
  <dcterms:created xsi:type="dcterms:W3CDTF">2021-10-11T21:53:13Z</dcterms:created>
  <dcterms:modified xsi:type="dcterms:W3CDTF">2021-10-11T21:53:13Z</dcterms:modified>
</cp:coreProperties>
</file>