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Where the Mountain Meets the Moon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Journey    </w:t>
      </w:r>
      <w:r>
        <w:t xml:space="preserve">   Emperors Fortune    </w:t>
      </w:r>
      <w:r>
        <w:t xml:space="preserve">   Poison    </w:t>
      </w:r>
      <w:r>
        <w:t xml:space="preserve">   Never Ending Mountain    </w:t>
      </w:r>
      <w:r>
        <w:t xml:space="preserve">   Minli    </w:t>
      </w:r>
      <w:r>
        <w:t xml:space="preserve">   Green Tiger    </w:t>
      </w:r>
      <w:r>
        <w:t xml:space="preserve">   Fruitless Mountain    </w:t>
      </w:r>
      <w:r>
        <w:t xml:space="preserve">   Buffalo Boy    </w:t>
      </w:r>
      <w:r>
        <w:t xml:space="preserve">   String of Destiny    </w:t>
      </w:r>
      <w:r>
        <w:t xml:space="preserve">   Pearl    </w:t>
      </w:r>
      <w:r>
        <w:t xml:space="preserve">   Kite    </w:t>
      </w:r>
      <w:r>
        <w:t xml:space="preserve">   Grace Lin    </w:t>
      </w:r>
      <w:r>
        <w:t xml:space="preserve">   Jade Dragon    </w:t>
      </w:r>
      <w:r>
        <w:t xml:space="preserve">   Borrowed Line    </w:t>
      </w:r>
      <w:r>
        <w:t xml:space="preserve">   Queen Mother    </w:t>
      </w:r>
      <w:r>
        <w:t xml:space="preserve">   Old Man of the Moon    </w:t>
      </w:r>
      <w:r>
        <w:t xml:space="preserve">   Monkeys    </w:t>
      </w:r>
      <w:r>
        <w:t xml:space="preserve">   Goldfish    </w:t>
      </w:r>
      <w:r>
        <w:t xml:space="preserve">   Dragon    </w:t>
      </w:r>
      <w:r>
        <w:t xml:space="preserve">   Book of Fortune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the Mountain Meets the Moon</dc:title>
  <dcterms:created xsi:type="dcterms:W3CDTF">2021-10-11T21:53:28Z</dcterms:created>
  <dcterms:modified xsi:type="dcterms:W3CDTF">2021-10-11T21:53:28Z</dcterms:modified>
</cp:coreProperties>
</file>