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Where the Red Fern Grows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Billy    </w:t>
      </w:r>
      <w:r>
        <w:t xml:space="preserve">   Bluebird Creek    </w:t>
      </w:r>
      <w:r>
        <w:t xml:space="preserve">   Buggy    </w:t>
      </w:r>
      <w:r>
        <w:t xml:space="preserve">   Cherokee country    </w:t>
      </w:r>
      <w:r>
        <w:t xml:space="preserve">   Coon    </w:t>
      </w:r>
      <w:r>
        <w:t xml:space="preserve">   Coon Hounds    </w:t>
      </w:r>
      <w:r>
        <w:t xml:space="preserve">   Dogfight    </w:t>
      </w:r>
      <w:r>
        <w:t xml:space="preserve">   Ghost Coon    </w:t>
      </w:r>
      <w:r>
        <w:t xml:space="preserve">   Grandpa    </w:t>
      </w:r>
      <w:r>
        <w:t xml:space="preserve">   Hunting    </w:t>
      </w:r>
      <w:r>
        <w:t xml:space="preserve">   Little Ann    </w:t>
      </w:r>
      <w:r>
        <w:t xml:space="preserve">   Mama    </w:t>
      </w:r>
      <w:r>
        <w:t xml:space="preserve">   Old Dan    </w:t>
      </w:r>
      <w:r>
        <w:t xml:space="preserve">   Ozark Mountains    </w:t>
      </w:r>
      <w:r>
        <w:t xml:space="preserve">   Papa    </w:t>
      </w:r>
      <w:r>
        <w:t xml:space="preserve">   Rainie    </w:t>
      </w:r>
      <w:r>
        <w:t xml:space="preserve">   Rubin    </w:t>
      </w:r>
      <w:r>
        <w:t xml:space="preserve">   Samie    </w:t>
      </w:r>
      <w:r>
        <w:t xml:space="preserve">   Sycamore Tree    </w:t>
      </w:r>
      <w:r>
        <w:t xml:space="preserve">   Wilson Rawls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 </dc:title>
  <dcterms:created xsi:type="dcterms:W3CDTF">2021-10-11T21:52:23Z</dcterms:created>
  <dcterms:modified xsi:type="dcterms:W3CDTF">2021-10-11T21:52:23Z</dcterms:modified>
</cp:coreProperties>
</file>