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the Red Fern Grows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hampering    </w:t>
      </w:r>
      <w:r>
        <w:t xml:space="preserve">   gouge    </w:t>
      </w:r>
      <w:r>
        <w:t xml:space="preserve">   eternity    </w:t>
      </w:r>
      <w:r>
        <w:t xml:space="preserve">   domain    </w:t>
      </w:r>
      <w:r>
        <w:t xml:space="preserve">   desperation    </w:t>
      </w:r>
      <w:r>
        <w:t xml:space="preserve">   bulldogged    </w:t>
      </w:r>
      <w:r>
        <w:t xml:space="preserve">   squalling    </w:t>
      </w:r>
      <w:r>
        <w:t xml:space="preserve">   sparsely    </w:t>
      </w:r>
      <w:r>
        <w:t xml:space="preserve">   sheen    </w:t>
      </w:r>
      <w:r>
        <w:t xml:space="preserve">   quavering    </w:t>
      </w:r>
      <w:r>
        <w:t xml:space="preserve">   provisions    </w:t>
      </w:r>
      <w:r>
        <w:t xml:space="preserve">   muster    </w:t>
      </w:r>
      <w:r>
        <w:t xml:space="preserve">   festered    </w:t>
      </w:r>
      <w:r>
        <w:t xml:space="preserve">   dumbfounded    </w:t>
      </w:r>
      <w:r>
        <w:t xml:space="preserve">   drastic    </w:t>
      </w:r>
      <w:r>
        <w:t xml:space="preserve">   dormant    </w:t>
      </w:r>
      <w:r>
        <w:t xml:space="preserve">   commotion    </w:t>
      </w:r>
      <w:r>
        <w:t xml:space="preserve">   canebrakes    </w:t>
      </w:r>
      <w:r>
        <w:t xml:space="preserve">   aromatic    </w:t>
      </w:r>
      <w:r>
        <w:t xml:space="preserve">   allotted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 Week 1</dc:title>
  <dcterms:created xsi:type="dcterms:W3CDTF">2021-10-11T21:52:58Z</dcterms:created>
  <dcterms:modified xsi:type="dcterms:W3CDTF">2021-10-11T21:52:58Z</dcterms:modified>
</cp:coreProperties>
</file>