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Where the Red Fern Grows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Short for racoon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Heavy scars on a hand or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Running and playing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Thinly arranged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Easy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Shared with each person in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Not awake or growing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Convince someone to do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Outside of the orange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Rising land near the mountains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Animal that pretends to be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Tornado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Area with many houses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Thought it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Able to grow things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Half of a room above the ground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place where the train stops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Above the fireplace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the Red Fern Grows</dc:title>
  <dcterms:created xsi:type="dcterms:W3CDTF">2021-10-11T21:54:16Z</dcterms:created>
  <dcterms:modified xsi:type="dcterms:W3CDTF">2021-10-11T21:54:16Z</dcterms:modified>
</cp:coreProperties>
</file>