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Where the red fern grows( word search)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Bore    </w:t>
      </w:r>
      <w:r>
        <w:t xml:space="preserve">   Bottoms    </w:t>
      </w:r>
      <w:r>
        <w:t xml:space="preserve">   Coaxing    </w:t>
      </w:r>
      <w:r>
        <w:t xml:space="preserve">   Depot    </w:t>
      </w:r>
      <w:r>
        <w:t xml:space="preserve">   Eaves    </w:t>
      </w:r>
      <w:r>
        <w:t xml:space="preserve">   Farm    </w:t>
      </w:r>
      <w:r>
        <w:t xml:space="preserve">   Gingerly    </w:t>
      </w:r>
      <w:r>
        <w:t xml:space="preserve">   Gully    </w:t>
      </w:r>
      <w:r>
        <w:t xml:space="preserve">   Hunting    </w:t>
      </w:r>
      <w:r>
        <w:t xml:space="preserve">   Switch    </w:t>
      </w:r>
      <w:r>
        <w:t xml:space="preserve">   Sycamores    </w:t>
      </w:r>
      <w:r>
        <w:t xml:space="preserve">   Tarp    </w:t>
      </w:r>
      <w:r>
        <w:t xml:space="preserve">   Timber    </w:t>
      </w:r>
      <w:r>
        <w:t xml:space="preserve">   Tree    </w:t>
      </w:r>
      <w:r>
        <w:t xml:space="preserve">   Washout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the red fern grows( word search)</dc:title>
  <dcterms:created xsi:type="dcterms:W3CDTF">2021-10-11T21:52:50Z</dcterms:created>
  <dcterms:modified xsi:type="dcterms:W3CDTF">2021-10-11T21:52:50Z</dcterms:modified>
</cp:coreProperties>
</file>