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Fang by: Jack 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White Fang first learn of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White fangs half dog half wolf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White Fang kill at the manor?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fort does White fang get traded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criminal that White Fang caugt?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does White Fang think of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constantly abused White fang?[Second owner]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Beauty Smith turn White Fang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antagonizes White Fang but ended up liking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White Fang is 1 quarter huskey what is the other three quarters?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fangs father, killed by lynx.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Kiche give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bulldog that almost killed White Fang?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protagonist of the story they were the only to survive out of many brothers and sisters?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state is the Scott manor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owned White Fang and his mother in the beginning of the story? [he traded White Fang for Whiskey.]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White Fangs 3rd owner? He turns him into a civilized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Gray Beavers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caused White Fang alot of trouble but killed him in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Why do Kiche's cubs die?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Fang by: Jack London</dc:title>
  <dcterms:created xsi:type="dcterms:W3CDTF">2021-10-11T21:54:01Z</dcterms:created>
  <dcterms:modified xsi:type="dcterms:W3CDTF">2021-10-11T21:54:01Z</dcterms:modified>
</cp:coreProperties>
</file>