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White Fang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Beauty Smith    </w:t>
      </w:r>
      <w:r>
        <w:t xml:space="preserve">   California    </w:t>
      </w:r>
      <w:r>
        <w:t xml:space="preserve">   Chicken Coop    </w:t>
      </w:r>
      <w:r>
        <w:t xml:space="preserve">   Collie    </w:t>
      </w:r>
      <w:r>
        <w:t xml:space="preserve">   Fort Yukon    </w:t>
      </w:r>
      <w:r>
        <w:t xml:space="preserve">   Gray Beaver    </w:t>
      </w:r>
      <w:r>
        <w:t xml:space="preserve">   Henry    </w:t>
      </w:r>
      <w:r>
        <w:t xml:space="preserve">   Jack London    </w:t>
      </w:r>
      <w:r>
        <w:t xml:space="preserve">   Judge Scott    </w:t>
      </w:r>
      <w:r>
        <w:t xml:space="preserve">   Kiche    </w:t>
      </w:r>
      <w:r>
        <w:t xml:space="preserve">   lip-lip    </w:t>
      </w:r>
      <w:r>
        <w:t xml:space="preserve">   Master    </w:t>
      </w:r>
      <w:r>
        <w:t xml:space="preserve">   One Eye    </w:t>
      </w:r>
      <w:r>
        <w:t xml:space="preserve">   Weedon    </w:t>
      </w:r>
      <w:r>
        <w:t xml:space="preserve">   White Fang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Fang</dc:title>
  <dcterms:created xsi:type="dcterms:W3CDTF">2021-10-11T21:54:59Z</dcterms:created>
  <dcterms:modified xsi:type="dcterms:W3CDTF">2021-10-11T21:54:59Z</dcterms:modified>
</cp:coreProperties>
</file>