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Ootzis in Austin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BABY BOY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SPOTTED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"GO FASTER HORSE!"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DRIED MANURE USED FOR FUEL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THAT TRIMS HOOVES AND FIXES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CATTLE OR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POINTY TOED COWBOY BOOTS (SLANG)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 CREST OF HAIR ON HORSE'S NECK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LONG 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SEAT ON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DANCE OR HORSE FOOTWORK(2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TYPE OF TEXAS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OF DANCING, DRINKING AND/OR GAMBLING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GATHERING OF COWBOYS WITH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PROTECTIVE LEG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YELLOW __________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 EWINGS LIVE AND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WIRE USED FOR LIVESTOCK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RIDING THE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WAGON THAT HAS FOOD AND SUPPLIES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Ootzis in Austin</dc:title>
  <dcterms:created xsi:type="dcterms:W3CDTF">2021-10-11T21:54:36Z</dcterms:created>
  <dcterms:modified xsi:type="dcterms:W3CDTF">2021-10-11T21:54:36Z</dcterms:modified>
</cp:coreProperties>
</file>