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White to yellow belt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Korean word for master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do bak/dobok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Korean word for four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Net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Word for where we have class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Ahop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Word for belt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Hogoo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Attention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Sabunim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Return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barro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Korean word for bow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Tul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Uniform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Yeol/ Yul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Five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tasot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Two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Char-yeut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Ready position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Set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Forms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poomsae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Yodol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Three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hana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Seven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Ti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Kyo sa neem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Eight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Dojang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Instructor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Eel gob/ Ilgub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Kyung-yea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Chest Protector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choon bee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to yellow belt terms</dc:title>
  <dcterms:created xsi:type="dcterms:W3CDTF">2021-10-11T21:55:40Z</dcterms:created>
  <dcterms:modified xsi:type="dcterms:W3CDTF">2021-10-11T21:55:40Z</dcterms:modified>
</cp:coreProperties>
</file>