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WhoDunIt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murder    </w:t>
      </w:r>
      <w:r>
        <w:t xml:space="preserve">   theft    </w:t>
      </w:r>
      <w:r>
        <w:t xml:space="preserve">   guilty    </w:t>
      </w:r>
      <w:r>
        <w:t xml:space="preserve">   jury    </w:t>
      </w:r>
      <w:r>
        <w:t xml:space="preserve">   sentenced    </w:t>
      </w:r>
      <w:r>
        <w:t xml:space="preserve">   trial    </w:t>
      </w:r>
      <w:r>
        <w:t xml:space="preserve">   jail    </w:t>
      </w:r>
      <w:r>
        <w:t xml:space="preserve">   splatter    </w:t>
      </w:r>
      <w:r>
        <w:t xml:space="preserve">   booked    </w:t>
      </w:r>
      <w:r>
        <w:t xml:space="preserve">   vehicle    </w:t>
      </w:r>
      <w:r>
        <w:t xml:space="preserve">   weight    </w:t>
      </w:r>
      <w:r>
        <w:t xml:space="preserve">   height    </w:t>
      </w:r>
      <w:r>
        <w:t xml:space="preserve">   eye color    </w:t>
      </w:r>
      <w:r>
        <w:t xml:space="preserve">   hair    </w:t>
      </w:r>
      <w:r>
        <w:t xml:space="preserve">   drugs    </w:t>
      </w:r>
      <w:r>
        <w:t xml:space="preserve">   description    </w:t>
      </w:r>
      <w:r>
        <w:t xml:space="preserve">   dna    </w:t>
      </w:r>
      <w:r>
        <w:t xml:space="preserve">   aka    </w:t>
      </w:r>
      <w:r>
        <w:t xml:space="preserve">   suspect    </w:t>
      </w:r>
      <w:r>
        <w:t xml:space="preserve">   evidence    </w:t>
      </w:r>
      <w:r>
        <w:t xml:space="preserve">   blood     </w:t>
      </w:r>
      <w:r>
        <w:t xml:space="preserve">   firearm    </w:t>
      </w:r>
      <w:r>
        <w:t xml:space="preserve">   arrest    </w:t>
      </w:r>
      <w:r>
        <w:t xml:space="preserve">   bullet    </w:t>
      </w:r>
      <w:r>
        <w:t xml:space="preserve">   crime scene    </w:t>
      </w:r>
      <w:r>
        <w:t xml:space="preserve">   fingerprint    </w:t>
      </w:r>
      <w:r>
        <w:t xml:space="preserve">   clue    </w:t>
      </w:r>
      <w:r>
        <w:t xml:space="preserve">   detective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WhoDunIt</dc:title>
  <dcterms:created xsi:type="dcterms:W3CDTF">2021-10-11T21:56:05Z</dcterms:created>
  <dcterms:modified xsi:type="dcterms:W3CDTF">2021-10-11T21:56:05Z</dcterms:modified>
</cp:coreProperties>
</file>