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&lt;3's/ will miss  Carly most!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College I graduated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City I was born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I collect as a SUPER YOUNG kid?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I play in the Classic Christmas Spaghetti Dinner Play for St. Jude's Church Choir?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the famous Carly I was named after?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Favorite musical artist?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I'm moving to in Florida?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 of my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my Zodiac sign?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restaurant did I get so full at, I had to step outside? (classic)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origin of my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my childhood Orthodontist?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Fill in the blank, once at age 3, I once threw up on a Disney ___? (my dad was proud)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&lt;3's/ will miss  Carly most! </dc:title>
  <dcterms:created xsi:type="dcterms:W3CDTF">2022-01-29T03:42:27Z</dcterms:created>
  <dcterms:modified xsi:type="dcterms:W3CDTF">2022-01-29T03:42:27Z</dcterms:modified>
</cp:coreProperties>
</file>