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Am 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one of the ways that you search for providers, I am not a system.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can tell you information regarding Medicare enrollment, I can also show you uncovered months for part D, LIS status, and tell you what Medicare plans the members have had.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can show you if precert is needed depending on the procedure code, type of service and depending on the state. Who a 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can show you who the content owner is, provide billing and enrollment information. I can also help you verify benefit coverage.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have the diagnosis code and/or procedure code I can tell you what they are.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can be used to send EOBs to providers and members. I can also be used to send a list of providers, forms from AETNA and other outbound correspondence (both indv and group).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give you most of the links to the systems that you will use, I also have helpful links and tips.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hold correspondence that I receive but occasionally I have some that I have sent?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have a twin, but we are not identical. I can show you correspondence that has been received and in some circumstances some that has been sent? Who am 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can help you take payments, check premiums that are due and make changes to payment methods. Who am 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 can help you search by keywords, procedure codes and/or diagnosis codes to determine coverage for a treatment, procedure, or medical equipment.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help you find claims. I tell you how much members will pay. I can help you make updates. I can also show you who the members spoked with.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17.	If a member needs a new ID card, I can provide a temporary one, I can also help them find providers, facilities and I can also show them claims and EOBs.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have precerts, I can show you when it was approved or denied. I can tell you what service were requested and who the requestor was.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have a lot of information from workflows, to policies, phone numbers and links. I am your main resource for information.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might be old school, but I can still help you find members, make changes to an account, find providers, search claims and many other things.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get the angry letters from members and providers. You can use me to find appeals and grievances? Who am 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 </dc:title>
  <dcterms:created xsi:type="dcterms:W3CDTF">2021-10-11T21:55:42Z</dcterms:created>
  <dcterms:modified xsi:type="dcterms:W3CDTF">2021-10-11T21:55:42Z</dcterms:modified>
</cp:coreProperties>
</file>