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Are We?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Sis Nancy Gorley's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 Joe Keith goes to ____ ____ every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Sunday School Director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Sis Becky's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Won Father of the Year 2021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 &amp; Sis Mitchell's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Mike Leon is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kind of pet does Bro &amp; Sis Barnett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SIs Pam Chandler's oldest 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Sis Lister's beloved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Sis Donna Eller has how many grandchildren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Bro Bill Tatum's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church baker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Best dressed Sunday School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Sis Deborah Harrell makes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Sis Kathy Swindon makes the best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Retired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Are We?</dc:title>
  <dcterms:created xsi:type="dcterms:W3CDTF">2021-10-11T21:55:59Z</dcterms:created>
  <dcterms:modified xsi:type="dcterms:W3CDTF">2021-10-11T21:55:59Z</dcterms:modified>
</cp:coreProperties>
</file>