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Who Ran My Underwear Up The Flagpole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leader for the marching band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social study's teacher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Football team manager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ran my ________ up the flagpole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town does Plumstead play for football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football coach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sport does Eddie play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Sunny 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Who's the principal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 Middle School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male main character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 main character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author Jerry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Ran My Underwear Up The Flagpole</dc:title>
  <dcterms:created xsi:type="dcterms:W3CDTF">2021-10-11T21:55:46Z</dcterms:created>
  <dcterms:modified xsi:type="dcterms:W3CDTF">2021-10-11T21:55:46Z</dcterms:modified>
</cp:coreProperties>
</file>