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Was Steve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itunes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independent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ipod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softwear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dedicated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billionaire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innovation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Steve Jobs</dc:title>
  <dcterms:created xsi:type="dcterms:W3CDTF">2021-10-11T21:55:51Z</dcterms:created>
  <dcterms:modified xsi:type="dcterms:W3CDTF">2021-10-11T21:55:51Z</dcterms:modified>
</cp:coreProperties>
</file>