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What Where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HALLWAY    </w:t>
      </w:r>
      <w:r>
        <w:t xml:space="preserve">   DAGGER    </w:t>
      </w:r>
      <w:r>
        <w:t xml:space="preserve">   GUN    </w:t>
      </w:r>
      <w:r>
        <w:t xml:space="preserve">   WHITE OUT    </w:t>
      </w:r>
      <w:r>
        <w:t xml:space="preserve">   PLUM PUDDING    </w:t>
      </w:r>
      <w:r>
        <w:t xml:space="preserve">   MUSTARD GREENS    </w:t>
      </w:r>
      <w:r>
        <w:t xml:space="preserve">   COLONEL SANDERS    </w:t>
      </w:r>
      <w:r>
        <w:t xml:space="preserve">   WINCH    </w:t>
      </w:r>
      <w:r>
        <w:t xml:space="preserve">   ROPERIES    </w:t>
      </w:r>
      <w:r>
        <w:t xml:space="preserve">   REVOLUTION    </w:t>
      </w:r>
      <w:r>
        <w:t xml:space="preserve">   LIBRARIAN    </w:t>
      </w:r>
      <w:r>
        <w:t xml:space="preserve">   STUDYING    </w:t>
      </w:r>
      <w:r>
        <w:t xml:space="preserve">   STUDYHALL    </w:t>
      </w:r>
      <w:r>
        <w:t xml:space="preserve">   CONSERVATORIUM    </w:t>
      </w:r>
      <w:r>
        <w:t xml:space="preserve">   STUDY    </w:t>
      </w:r>
      <w:r>
        <w:t xml:space="preserve">   CANDLESTICK    </w:t>
      </w:r>
      <w:r>
        <w:t xml:space="preserve">   MISS SCARLETT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What Where</dc:title>
  <dcterms:created xsi:type="dcterms:W3CDTF">2021-10-11T21:56:23Z</dcterms:created>
  <dcterms:modified xsi:type="dcterms:W3CDTF">2021-10-11T21:56:23Z</dcterms:modified>
</cp:coreProperties>
</file>