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Who Wrote That Book?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GREEN EGGS AND HAM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J.R.R. Tolkien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DRACULA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Lewis Carroll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WONDERFUL WIZARD OF OZ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F. Scott Fitzgerald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ABRAHAM LINCOLN'S AUTOBIOGRAPHY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L. Frank Baum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ALICE'S ADVENTURES IN WONDERLAND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Abraham Lincoln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PRIDE AND PREJUDICE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Wilson Rawls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MOBY DICK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Multiple Authors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ADVENTURES OF HUCKLEBERRY FINN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Bram Stoker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KILL A MOCKINGBIRD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Nicholas Sparks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GONE WITH THE WIND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Jane Austen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TORAH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Moses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 RED FERN GROWS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Harper Lee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HARRY POTTER AND THE SORCERER'S STONE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Herman Melville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HOLY BIBLE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Mark Twain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CHRISTMAS CAROL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Margaret Mitchell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GREAT GATSBY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J.K. Rowling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NOTEBOOK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Dr. Seuss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LORD OF THE RINGS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Charles Dickens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Wrote That Book?</dc:title>
  <dcterms:created xsi:type="dcterms:W3CDTF">2021-10-11T21:56:19Z</dcterms:created>
  <dcterms:modified xsi:type="dcterms:W3CDTF">2021-10-11T21:56:19Z</dcterms:modified>
</cp:coreProperties>
</file>