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am I/Christmas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determine the total number of (a collection of items):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Composer of Sleighride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extra terrestrial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coming before all others in time or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long open box or trough for horses or cattle to eat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leathery-leaved parasitic plant which grows on apple, oak, and other broadleaf trees and bears white glutinous berries in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 white or differently colored electric lights spaced evenly along a cable and used for decoration, especially at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write or create (a work of art, especially music or poetry)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large mainly domesticated game bird native to North America, having a bald head and (in the male) red wattles. It is prized as food, especially on festive occasions such as Thanksgiving and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providing love or other emotional support; caring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season of 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Composer of Carol of the Bells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wrote Rudolph the Red-Nosed Reindeer, Rockin' around the Christmas Tree, and Silver and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denoting one or more people or things already mentioned or assumed to be common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term for crèche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real or artificial evergreen tree set up and decorated with lights and ornaments as part of Christmas celebrations.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glossy brown nut that may be roasted and eaten.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for a domestic fire, especially a grate or hearth at the base of a chimney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determine the total number of (a collection of items):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model or tableau representing the scene of Jesus Christ's birth, displayed in homes or public places at Christmas.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atmospheric water vapor frozen into ice crystals and falling in light white flakes or lying on the ground as a white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establish or recognize the identity of; ascertain as a certain person or 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I/Christmas</dc:title>
  <dcterms:created xsi:type="dcterms:W3CDTF">2021-11-19T03:35:07Z</dcterms:created>
  <dcterms:modified xsi:type="dcterms:W3CDTF">2021-11-19T03:35:07Z</dcterms:modified>
</cp:coreProperties>
</file>