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 am I?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pilates    </w:t>
      </w:r>
      <w:r>
        <w:t xml:space="preserve">   created    </w:t>
      </w:r>
      <w:r>
        <w:t xml:space="preserve">   lies    </w:t>
      </w:r>
      <w:r>
        <w:t xml:space="preserve">   talk    </w:t>
      </w:r>
      <w:r>
        <w:t xml:space="preserve">   hate    </w:t>
      </w:r>
      <w:r>
        <w:t xml:space="preserve">   inside    </w:t>
      </w:r>
      <w:r>
        <w:t xml:space="preserve">   always    </w:t>
      </w:r>
      <w:r>
        <w:t xml:space="preserve">   friends    </w:t>
      </w:r>
      <w:r>
        <w:t xml:space="preserve">   edge    </w:t>
      </w:r>
      <w:r>
        <w:t xml:space="preserve">   image    </w:t>
      </w:r>
      <w:r>
        <w:t xml:space="preserve">   voices    </w:t>
      </w:r>
      <w:r>
        <w:t xml:space="preserve">   Jesus    </w:t>
      </w:r>
      <w:r>
        <w:t xml:space="preserve">   mirror    </w:t>
      </w:r>
      <w:r>
        <w:t xml:space="preserve">   chisel    </w:t>
      </w:r>
      <w:r>
        <w:t xml:space="preserve">   children    </w:t>
      </w:r>
      <w:r>
        <w:t xml:space="preserve">   college    </w:t>
      </w:r>
      <w:r>
        <w:t xml:space="preserve">   thoughts    </w:t>
      </w:r>
      <w:r>
        <w:t xml:space="preserve">   problem    </w:t>
      </w:r>
      <w:r>
        <w:t xml:space="preserve">   junk    </w:t>
      </w:r>
      <w:r>
        <w:t xml:space="preserve">   tomb    </w:t>
      </w:r>
      <w:r>
        <w:t xml:space="preserve">   carpenter    </w:t>
      </w:r>
      <w:r>
        <w:t xml:space="preserve">   hand    </w:t>
      </w:r>
      <w:r>
        <w:t xml:space="preserve">   prize    </w:t>
      </w:r>
      <w:r>
        <w:t xml:space="preserve">   secret    </w:t>
      </w:r>
      <w:r>
        <w:t xml:space="preserve">   freedom    </w:t>
      </w:r>
      <w:r>
        <w:t xml:space="preserve">   life    </w:t>
      </w:r>
      <w:r>
        <w:t xml:space="preserve">   control    </w:t>
      </w:r>
      <w:r>
        <w:t xml:space="preserve">   love    </w:t>
      </w:r>
      <w:r>
        <w:t xml:space="preserve">   yucky    </w:t>
      </w:r>
      <w:r>
        <w:t xml:space="preserve">   workmanship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 </dc:title>
  <dcterms:created xsi:type="dcterms:W3CDTF">2021-10-11T21:55:43Z</dcterms:created>
  <dcterms:modified xsi:type="dcterms:W3CDTF">2021-10-11T21:55:43Z</dcterms:modified>
</cp:coreProperties>
</file>