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 am I?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Sullivan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philanthropist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Bull Mastiff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Magnum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Federal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Thomas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Young Avian is the source of the secret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Orville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Kumu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Aloha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I?</dc:title>
  <dcterms:created xsi:type="dcterms:W3CDTF">2021-10-11T21:55:40Z</dcterms:created>
  <dcterms:modified xsi:type="dcterms:W3CDTF">2021-10-11T21:55:40Z</dcterms:modified>
</cp:coreProperties>
</file>