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am I?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Education: BSN at San Jose State University. Work:  Critical Care Nurse Educator at Santa Clara Valley Medical Center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Education: MSN in Nursing Informatics Work: Nurse Informaticists at Lucile Packard Children's Hospital Stanford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ducation: Nursing Degree obtained in the Phillipines. Work: Surgical Services Nurse Educator at Regional Medical Center San Jose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Education: BSN at Villanova University Work: Neonatal Intensive Care Nursing at Lucile Packard Children's Hospital.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Education: BSN at San Jose State University Work: VA Palo Alto in the Spinal Cord Injury Unit.at VA Palo Alto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Education: BSN at San Jose State University. Work:  Maternal Infant Nursing at Good Samaritan Hospital and perdiem roles as a perioperative and school nurse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Education: pursing MSN at San Jose State University. ADN at De Anza College Work: Emergency Department Nursing at Stanford Healthcare.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Education: BSN at Dominican University of California Work: Clinical Instructor for Dominican University of California and Hospice Visiting Nurse for VITAS Healthcare.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Education: BSN at San Jose State University and minored in child development.  Work: telemetry/observations unit.at Regional Medical Center of San Jose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Education: BSN at San Jose State University.  Work: Operating Room Nursing at the VA Palo Alto Hospital.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Education: BSN at San Jose State University. Work:  Cardiac Intervention Nursing at Dominican Hospital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Education: pursing MSN at San Jose State University Work: Medical-Surgical Nursing at San Mateo Medical Center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Education: ADN at Evergreen Valley College  Work: Operating Room Nursing at Regional Medical Center San Jose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terms:created xsi:type="dcterms:W3CDTF">2021-10-11T21:54:22Z</dcterms:created>
  <dcterms:modified xsi:type="dcterms:W3CDTF">2021-10-11T21:54:22Z</dcterms:modified>
</cp:coreProperties>
</file>