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Who am I?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witty    </w:t>
      </w:r>
      <w:r>
        <w:t xml:space="preserve">   unique    </w:t>
      </w:r>
      <w:r>
        <w:t xml:space="preserve">   strong    </w:t>
      </w:r>
      <w:r>
        <w:t xml:space="preserve">   spontaneous    </w:t>
      </w:r>
      <w:r>
        <w:t xml:space="preserve">   positive    </w:t>
      </w:r>
      <w:r>
        <w:t xml:space="preserve">   passionate    </w:t>
      </w:r>
      <w:r>
        <w:t xml:space="preserve">   optimistic    </w:t>
      </w:r>
      <w:r>
        <w:t xml:space="preserve">   musical    </w:t>
      </w:r>
      <w:r>
        <w:t xml:space="preserve">   loyal    </w:t>
      </w:r>
      <w:r>
        <w:t xml:space="preserve">   loving    </w:t>
      </w:r>
      <w:r>
        <w:t xml:space="preserve">   loved    </w:t>
      </w:r>
      <w:r>
        <w:t xml:space="preserve">   lovable    </w:t>
      </w:r>
      <w:r>
        <w:t xml:space="preserve">   kind    </w:t>
      </w:r>
      <w:r>
        <w:t xml:space="preserve">   joyful    </w:t>
      </w:r>
      <w:r>
        <w:t xml:space="preserve">   intelligent    </w:t>
      </w:r>
      <w:r>
        <w:t xml:space="preserve">   inspiring    </w:t>
      </w:r>
      <w:r>
        <w:t xml:space="preserve">   insightful    </w:t>
      </w:r>
      <w:r>
        <w:t xml:space="preserve">   independent    </w:t>
      </w:r>
      <w:r>
        <w:t xml:space="preserve">   incredible    </w:t>
      </w:r>
      <w:r>
        <w:t xml:space="preserve">   imaginative    </w:t>
      </w:r>
      <w:r>
        <w:t xml:space="preserve">   hopeful    </w:t>
      </w:r>
      <w:r>
        <w:t xml:space="preserve">   honest    </w:t>
      </w:r>
      <w:r>
        <w:t xml:space="preserve">   happy    </w:t>
      </w:r>
      <w:r>
        <w:t xml:space="preserve">   grateful    </w:t>
      </w:r>
      <w:r>
        <w:t xml:space="preserve">   gracious    </w:t>
      </w:r>
      <w:r>
        <w:t xml:space="preserve">   gorgeous    </w:t>
      </w:r>
      <w:r>
        <w:t xml:space="preserve">   genuine    </w:t>
      </w:r>
      <w:r>
        <w:t xml:space="preserve">   generous    </w:t>
      </w:r>
      <w:r>
        <w:t xml:space="preserve">   funny    </w:t>
      </w:r>
      <w:r>
        <w:t xml:space="preserve">   fun    </w:t>
      </w:r>
      <w:r>
        <w:t xml:space="preserve">   friendly    </w:t>
      </w:r>
      <w:r>
        <w:t xml:space="preserve">   fearless    </w:t>
      </w:r>
      <w:r>
        <w:t xml:space="preserve">   fabulous    </w:t>
      </w:r>
      <w:r>
        <w:t xml:space="preserve">   extraordinary    </w:t>
      </w:r>
      <w:r>
        <w:t xml:space="preserve">   excited    </w:t>
      </w:r>
      <w:r>
        <w:t xml:space="preserve">   energetic    </w:t>
      </w:r>
      <w:r>
        <w:t xml:space="preserve">   dynamic    </w:t>
      </w:r>
      <w:r>
        <w:t xml:space="preserve">   determined    </w:t>
      </w:r>
      <w:r>
        <w:t xml:space="preserve">   daring    </w:t>
      </w:r>
      <w:r>
        <w:t xml:space="preserve">   creative    </w:t>
      </w:r>
      <w:r>
        <w:t xml:space="preserve">   courageous    </w:t>
      </w:r>
      <w:r>
        <w:t xml:space="preserve">   considerate    </w:t>
      </w:r>
      <w:r>
        <w:t xml:space="preserve">   confident    </w:t>
      </w:r>
      <w:r>
        <w:t xml:space="preserve">   compassionate    </w:t>
      </w:r>
      <w:r>
        <w:t xml:space="preserve">   clever    </w:t>
      </w:r>
      <w:r>
        <w:t xml:space="preserve">   caring    </w:t>
      </w:r>
      <w:r>
        <w:t xml:space="preserve">   brilliant    </w:t>
      </w:r>
      <w:r>
        <w:t xml:space="preserve">   brave    </w:t>
      </w:r>
      <w:r>
        <w:t xml:space="preserve">   beautiful    </w:t>
      </w:r>
      <w:r>
        <w:t xml:space="preserve">   ambitious    </w:t>
      </w:r>
      <w:r>
        <w:t xml:space="preserve">   adventurous    </w:t>
      </w:r>
      <w:r>
        <w:t xml:space="preserve">   amazing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I?</dc:title>
  <dcterms:created xsi:type="dcterms:W3CDTF">2021-10-11T21:54:28Z</dcterms:created>
  <dcterms:modified xsi:type="dcterms:W3CDTF">2021-10-11T21:54:28Z</dcterms:modified>
</cp:coreProperties>
</file>