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is Jesus Christ?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condemned Jesus to be crucified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overthrow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moves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Roman emperor when Jesus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 asks people to make a clear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 only seemed to be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sorrow for your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baptized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Gabriel's announcement to Mary that she will name her son Jesus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coming of God's Kingdom, and repentance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church teaches truths that are binding on all Christian people accept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much is known about Jesus as 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claimed to be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is born during the reign of this King in Palestine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distinctive sign of the Christian faith: Jesus becomes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descendant of King David whom there is not much is known about him in the New Testement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 of the Palestinian Jew born in Bethlemhem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"Yahweh is salvation"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birth of Jesus written in the Gospel of Mathew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Jesus Christ?</dc:title>
  <dcterms:created xsi:type="dcterms:W3CDTF">2021-10-11T21:54:59Z</dcterms:created>
  <dcterms:modified xsi:type="dcterms:W3CDTF">2021-10-11T21:54:59Z</dcterms:modified>
</cp:coreProperties>
</file>