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 is Stan 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AntMan    </w:t>
      </w:r>
      <w:r>
        <w:t xml:space="preserve">   Hulk    </w:t>
      </w:r>
      <w:r>
        <w:t xml:space="preserve">   Human Torch    </w:t>
      </w:r>
      <w:r>
        <w:t xml:space="preserve">   J.C    </w:t>
      </w:r>
      <w:r>
        <w:t xml:space="preserve">   Jonie    </w:t>
      </w:r>
      <w:r>
        <w:t xml:space="preserve">   Lieber    </w:t>
      </w:r>
      <w:r>
        <w:t xml:space="preserve">   MARVEL     </w:t>
      </w:r>
      <w:r>
        <w:t xml:space="preserve">   Mr.Ginsberg    </w:t>
      </w:r>
      <w:r>
        <w:t xml:space="preserve">   SpiderMan    </w:t>
      </w:r>
      <w:r>
        <w:t xml:space="preserve">   Stan Lee    </w:t>
      </w:r>
      <w:r>
        <w:t xml:space="preserve">   Timely Comics    </w:t>
      </w:r>
      <w:r>
        <w:t xml:space="preserve">   X-MEN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Stan Lee</dc:title>
  <dcterms:created xsi:type="dcterms:W3CDTF">2021-10-11T21:54:41Z</dcterms:created>
  <dcterms:modified xsi:type="dcterms:W3CDTF">2021-10-11T21:54:41Z</dcterms:modified>
</cp:coreProperties>
</file>