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Who is in Room 206/207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Joseph    </w:t>
      </w:r>
      <w:r>
        <w:t xml:space="preserve">   Diego    </w:t>
      </w:r>
      <w:r>
        <w:t xml:space="preserve">   Rubi    </w:t>
      </w:r>
      <w:r>
        <w:t xml:space="preserve">   Lilah    </w:t>
      </w:r>
      <w:r>
        <w:t xml:space="preserve">   Gianna    </w:t>
      </w:r>
      <w:r>
        <w:t xml:space="preserve">   Dominic    </w:t>
      </w:r>
      <w:r>
        <w:t xml:space="preserve">   Maximus    </w:t>
      </w:r>
      <w:r>
        <w:t xml:space="preserve">   Camila    </w:t>
      </w:r>
      <w:r>
        <w:t xml:space="preserve">   Guadalupe    </w:t>
      </w:r>
      <w:r>
        <w:t xml:space="preserve">   Donovan    </w:t>
      </w:r>
      <w:r>
        <w:t xml:space="preserve">   Yadira    </w:t>
      </w:r>
      <w:r>
        <w:t xml:space="preserve">   Jacoby    </w:t>
      </w:r>
      <w:r>
        <w:t xml:space="preserve">   Emmily    </w:t>
      </w:r>
      <w:r>
        <w:t xml:space="preserve">   Stephanie    </w:t>
      </w:r>
      <w:r>
        <w:t xml:space="preserve">   Khyber    </w:t>
      </w:r>
      <w:r>
        <w:t xml:space="preserve">   Kayleigh    </w:t>
      </w:r>
      <w:r>
        <w:t xml:space="preserve">   Andrew    </w:t>
      </w:r>
      <w:r>
        <w:t xml:space="preserve">   Allison    </w:t>
      </w:r>
      <w:r>
        <w:t xml:space="preserve">   Maya    </w:t>
      </w:r>
      <w:r>
        <w:t xml:space="preserve">   Malcom    </w:t>
      </w:r>
      <w:r>
        <w:t xml:space="preserve">   Mauricio    </w:t>
      </w:r>
      <w:r>
        <w:t xml:space="preserve">   Isaiah    </w:t>
      </w:r>
      <w:r>
        <w:t xml:space="preserve">   Emmanuel    </w:t>
      </w:r>
      <w:r>
        <w:t xml:space="preserve">   Alijah    </w:t>
      </w:r>
      <w:r>
        <w:t xml:space="preserve">   Danna    </w:t>
      </w:r>
      <w:r>
        <w:t xml:space="preserve">   Diana    </w:t>
      </w:r>
      <w:r>
        <w:t xml:space="preserve">   Jose    </w:t>
      </w:r>
      <w:r>
        <w:t xml:space="preserve">   Kennedy    </w:t>
      </w:r>
      <w:r>
        <w:t xml:space="preserve">   Erick    </w:t>
      </w:r>
      <w:r>
        <w:t xml:space="preserve">   Vanessa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in Room 206/207</dc:title>
  <dcterms:created xsi:type="dcterms:W3CDTF">2021-10-11T21:55:45Z</dcterms:created>
  <dcterms:modified xsi:type="dcterms:W3CDTF">2021-10-11T21:55:45Z</dcterms:modified>
</cp:coreProperties>
</file>