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Who is in our First Grade Class?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Madison    </w:t>
      </w:r>
      <w:r>
        <w:t xml:space="preserve">   Landon    </w:t>
      </w:r>
      <w:r>
        <w:t xml:space="preserve">   Tyler    </w:t>
      </w:r>
      <w:r>
        <w:t xml:space="preserve">   Katarina    </w:t>
      </w:r>
      <w:r>
        <w:t xml:space="preserve">   Elise    </w:t>
      </w:r>
      <w:r>
        <w:t xml:space="preserve">   Adyson    </w:t>
      </w:r>
      <w:r>
        <w:t xml:space="preserve">   Emma    </w:t>
      </w:r>
      <w:r>
        <w:t xml:space="preserve">   Anna    </w:t>
      </w:r>
      <w:r>
        <w:t xml:space="preserve">   Rylin    </w:t>
      </w:r>
      <w:r>
        <w:t xml:space="preserve">   Owen    </w:t>
      </w:r>
      <w:r>
        <w:t xml:space="preserve">   Garrett    </w:t>
      </w:r>
      <w:r>
        <w:t xml:space="preserve">   Nicholas    </w:t>
      </w:r>
      <w:r>
        <w:t xml:space="preserve">   Noah    </w:t>
      </w:r>
      <w:r>
        <w:t xml:space="preserve">   Sydney    </w:t>
      </w:r>
      <w:r>
        <w:t xml:space="preserve">   Mrs. Ballmann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in our First Grade Class?</dc:title>
  <dcterms:created xsi:type="dcterms:W3CDTF">2021-10-11T21:54:58Z</dcterms:created>
  <dcterms:modified xsi:type="dcterms:W3CDTF">2021-10-11T21:54:58Z</dcterms:modified>
</cp:coreProperties>
</file>