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 is in our class?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Anders    </w:t>
      </w:r>
      <w:r>
        <w:t xml:space="preserve">   Trinity    </w:t>
      </w:r>
      <w:r>
        <w:t xml:space="preserve">   Issabella    </w:t>
      </w:r>
      <w:r>
        <w:t xml:space="preserve">   Zoe    </w:t>
      </w:r>
      <w:r>
        <w:t xml:space="preserve">   Mason    </w:t>
      </w:r>
      <w:r>
        <w:t xml:space="preserve">   Sydney    </w:t>
      </w:r>
      <w:r>
        <w:t xml:space="preserve">   Lahayla    </w:t>
      </w:r>
      <w:r>
        <w:t xml:space="preserve">   Brayden    </w:t>
      </w:r>
      <w:r>
        <w:t xml:space="preserve">   Thomas    </w:t>
      </w:r>
      <w:r>
        <w:t xml:space="preserve">   Christian    </w:t>
      </w:r>
      <w:r>
        <w:t xml:space="preserve">   Jade    </w:t>
      </w:r>
      <w:r>
        <w:t xml:space="preserve">   Kavante    </w:t>
      </w:r>
      <w:r>
        <w:t xml:space="preserve">   Dreyden    </w:t>
      </w:r>
      <w:r>
        <w:t xml:space="preserve">   Annabelle    </w:t>
      </w:r>
      <w:r>
        <w:t xml:space="preserve">   Ryla    </w:t>
      </w:r>
      <w:r>
        <w:t xml:space="preserve">   Lahray    </w:t>
      </w:r>
      <w:r>
        <w:t xml:space="preserve">   Malia    </w:t>
      </w:r>
      <w:r>
        <w:t xml:space="preserve">   John    </w:t>
      </w:r>
      <w:r>
        <w:t xml:space="preserve">   Aubree    </w:t>
      </w:r>
      <w:r>
        <w:t xml:space="preserve">   William    </w:t>
      </w:r>
      <w:r>
        <w:t xml:space="preserve">   Blake    </w:t>
      </w:r>
      <w:r>
        <w:t xml:space="preserve">   MrsEagle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in our class?</dc:title>
  <dcterms:created xsi:type="dcterms:W3CDTF">2021-10-11T21:56:28Z</dcterms:created>
  <dcterms:modified xsi:type="dcterms:W3CDTF">2021-10-11T21:56:28Z</dcterms:modified>
</cp:coreProperties>
</file>