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Who is your Secret Santa?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EEOB    </w:t>
      </w:r>
      <w:r>
        <w:t xml:space="preserve">   UCR    </w:t>
      </w:r>
      <w:r>
        <w:t xml:space="preserve">   Laurie    </w:t>
      </w:r>
      <w:r>
        <w:t xml:space="preserve">   Katrina    </w:t>
      </w:r>
      <w:r>
        <w:t xml:space="preserve">   Dorinda    </w:t>
      </w:r>
      <w:r>
        <w:t xml:space="preserve">   Paige    </w:t>
      </w:r>
      <w:r>
        <w:t xml:space="preserve">   Estella    </w:t>
      </w:r>
      <w:r>
        <w:t xml:space="preserve">   Heather    </w:t>
      </w:r>
      <w:r>
        <w:t xml:space="preserve">   Mia    </w:t>
      </w:r>
      <w:r>
        <w:t xml:space="preserve">   Guille    </w:t>
      </w:r>
      <w:r>
        <w:t xml:space="preserve">   Sherice    </w:t>
      </w:r>
      <w:r>
        <w:t xml:space="preserve">   Maggie    </w:t>
      </w:r>
      <w:r>
        <w:t xml:space="preserve">   Tara    </w:t>
      </w:r>
      <w:r>
        <w:t xml:space="preserve">   Silvana    </w:t>
      </w:r>
      <w:r>
        <w:t xml:space="preserve">   Stephanie    </w:t>
      </w:r>
      <w:r>
        <w:t xml:space="preserve">   Jon    </w:t>
      </w:r>
      <w:r>
        <w:t xml:space="preserve">   KT    </w:t>
      </w:r>
      <w:r>
        <w:t xml:space="preserve">   Cora    </w:t>
      </w:r>
      <w:r>
        <w:t xml:space="preserve">   Xinxia    </w:t>
      </w:r>
      <w:r>
        <w:t xml:space="preserve">   MiKyong    </w:t>
      </w:r>
      <w:r>
        <w:t xml:space="preserve">   Holiday    </w:t>
      </w:r>
      <w:r>
        <w:t xml:space="preserve">   Awesome    </w:t>
      </w:r>
      <w:r>
        <w:t xml:space="preserve">   Somebody    </w:t>
      </w:r>
      <w:r>
        <w:t xml:space="preserve">   SecretSanta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is your Secret Santa?</dc:title>
  <dcterms:created xsi:type="dcterms:W3CDTF">2021-12-11T03:46:50Z</dcterms:created>
  <dcterms:modified xsi:type="dcterms:W3CDTF">2021-12-11T03:46:50Z</dcterms:modified>
</cp:coreProperties>
</file>