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made my Clothes?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bangladesh    </w:t>
      </w:r>
      <w:r>
        <w:t xml:space="preserve">   cheap    </w:t>
      </w:r>
      <w:r>
        <w:t xml:space="preserve">   child labour    </w:t>
      </w:r>
      <w:r>
        <w:t xml:space="preserve">   corrupt    </w:t>
      </w:r>
      <w:r>
        <w:t xml:space="preserve">   expensive    </w:t>
      </w:r>
      <w:r>
        <w:t xml:space="preserve">   factory    </w:t>
      </w:r>
      <w:r>
        <w:t xml:space="preserve">   forced labour    </w:t>
      </w:r>
      <w:r>
        <w:t xml:space="preserve">   garment    </w:t>
      </w:r>
      <w:r>
        <w:t xml:space="preserve">   india    </w:t>
      </w:r>
      <w:r>
        <w:t xml:space="preserve">   made    </w:t>
      </w:r>
      <w:r>
        <w:t xml:space="preserve">   maufacturer    </w:t>
      </w:r>
      <w:r>
        <w:t xml:space="preserve">   new york    </w:t>
      </w:r>
      <w:r>
        <w:t xml:space="preserve">   pollution    </w:t>
      </w:r>
      <w:r>
        <w:t xml:space="preserve">   t-shirts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made my Clothes?</dc:title>
  <dcterms:created xsi:type="dcterms:W3CDTF">2021-10-11T21:56:43Z</dcterms:created>
  <dcterms:modified xsi:type="dcterms:W3CDTF">2021-10-11T21:56:43Z</dcterms:modified>
</cp:coreProperties>
</file>