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Who was Babe Ruth?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Julia    </w:t>
      </w:r>
      <w:r>
        <w:t xml:space="preserve">   Dorothy    </w:t>
      </w:r>
      <w:r>
        <w:t xml:space="preserve">   Claire    </w:t>
      </w:r>
      <w:r>
        <w:t xml:space="preserve">   Helen    </w:t>
      </w:r>
      <w:r>
        <w:t xml:space="preserve">   World Series    </w:t>
      </w:r>
      <w:r>
        <w:t xml:space="preserve">   Candy bar    </w:t>
      </w:r>
      <w:r>
        <w:t xml:space="preserve">   Boston    </w:t>
      </w:r>
      <w:r>
        <w:t xml:space="preserve">   Red Sox    </w:t>
      </w:r>
      <w:r>
        <w:t xml:space="preserve">   Yankees    </w:t>
      </w:r>
      <w:r>
        <w:t xml:space="preserve">   MVP    </w:t>
      </w:r>
      <w:r>
        <w:t xml:space="preserve">   Home run    </w:t>
      </w:r>
      <w:r>
        <w:t xml:space="preserve">   Baseball    </w:t>
      </w:r>
      <w:r>
        <w:t xml:space="preserve">   Babe 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was Babe Ruth?</dc:title>
  <dcterms:created xsi:type="dcterms:W3CDTF">2021-10-11T21:55:43Z</dcterms:created>
  <dcterms:modified xsi:type="dcterms:W3CDTF">2021-10-11T21:55:43Z</dcterms:modified>
</cp:coreProperties>
</file>