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Who's Having A Baby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Paternal Grandma's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mom wants 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kids will mom and dad have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Paternal Grandpa's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maternal Great-Grandma's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Maternal Grandma's Name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Maternal Grandfather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if Boy starts with B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Mother's madian mane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of Father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Big Brothers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Dad wants 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Wedding month of Parents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mother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Baby's last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Boys middle name starts with 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if Girl starts with 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Girls middle name starts with 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Who's Having A Baby</dc:title>
  <dcterms:created xsi:type="dcterms:W3CDTF">2021-10-11T21:55:36Z</dcterms:created>
  <dcterms:modified xsi:type="dcterms:W3CDTF">2021-10-11T21:55:36Z</dcterms:modified>
</cp:coreProperties>
</file>