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Who's My Mommy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Alligator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Duckling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Gosling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Hatchling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Cub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Chicken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Kid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Kits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Frog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Foal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Joey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Pups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Horse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Infant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Rabbit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Chick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Duck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Puppy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Cygnet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Sheep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Eyas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Kangaroo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Bunny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Swan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Nestling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Hawk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Lamb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Penguin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Calves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Tadpole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Monkey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Fawn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Otter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Leverets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Calf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Giraffes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Kitten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Goose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Piglet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Who's My Mommy</dc:title>
  <dcterms:created xsi:type="dcterms:W3CDTF">2021-10-11T21:56:40Z</dcterms:created>
  <dcterms:modified xsi:type="dcterms:W3CDTF">2021-10-11T21:56:40Z</dcterms:modified>
</cp:coreProperties>
</file>