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Whos Who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AKA    </w:t>
      </w:r>
      <w:r>
        <w:t xml:space="preserve">   CAMILLE    </w:t>
      </w:r>
      <w:r>
        <w:t xml:space="preserve">   CONNIE    </w:t>
      </w:r>
      <w:r>
        <w:t xml:space="preserve">   DAVETTA    </w:t>
      </w:r>
      <w:r>
        <w:t xml:space="preserve">   DEBRA    </w:t>
      </w:r>
      <w:r>
        <w:t xml:space="preserve">   EDWARD    </w:t>
      </w:r>
      <w:r>
        <w:t xml:space="preserve">   GREG    </w:t>
      </w:r>
      <w:r>
        <w:t xml:space="preserve">   JANICE    </w:t>
      </w:r>
      <w:r>
        <w:t xml:space="preserve">   JENNIFER    </w:t>
      </w:r>
      <w:r>
        <w:t xml:space="preserve">   JOSEPHINE    </w:t>
      </w:r>
      <w:r>
        <w:t xml:space="preserve">   JUANITA    </w:t>
      </w:r>
      <w:r>
        <w:t xml:space="preserve">   JUNE    </w:t>
      </w:r>
      <w:r>
        <w:t xml:space="preserve">   KAREN    </w:t>
      </w:r>
      <w:r>
        <w:t xml:space="preserve">   KARENT    </w:t>
      </w:r>
      <w:r>
        <w:t xml:space="preserve">   KATHRYN    </w:t>
      </w:r>
      <w:r>
        <w:t xml:space="preserve">   LATINA    </w:t>
      </w:r>
      <w:r>
        <w:t xml:space="preserve">   LOIS    </w:t>
      </w:r>
      <w:r>
        <w:t xml:space="preserve">   MARGERY    </w:t>
      </w:r>
      <w:r>
        <w:t xml:space="preserve">   MARGIE    </w:t>
      </w:r>
      <w:r>
        <w:t xml:space="preserve">   MARIA    </w:t>
      </w:r>
      <w:r>
        <w:t xml:space="preserve">   MARIELA    </w:t>
      </w:r>
      <w:r>
        <w:t xml:space="preserve">   MEY    </w:t>
      </w:r>
      <w:r>
        <w:t xml:space="preserve">   MICEHLLE    </w:t>
      </w:r>
      <w:r>
        <w:t xml:space="preserve">   MONICA    </w:t>
      </w:r>
      <w:r>
        <w:t xml:space="preserve">   PEARL    </w:t>
      </w:r>
      <w:r>
        <w:t xml:space="preserve">   RADIOLOGY    </w:t>
      </w:r>
      <w:r>
        <w:t xml:space="preserve">   RANITA    </w:t>
      </w:r>
      <w:r>
        <w:t xml:space="preserve">   RECEPTION    </w:t>
      </w:r>
      <w:r>
        <w:t xml:space="preserve">   ROSELIA    </w:t>
      </w:r>
      <w:r>
        <w:t xml:space="preserve">   SANDRA    </w:t>
      </w:r>
      <w:r>
        <w:t xml:space="preserve">   SCHEDULING    </w:t>
      </w:r>
      <w:r>
        <w:t xml:space="preserve">   SHANI    </w:t>
      </w:r>
      <w:r>
        <w:t xml:space="preserve">   SHERRI    </w:t>
      </w:r>
      <w:r>
        <w:t xml:space="preserve">   STEFANIE    </w:t>
      </w:r>
      <w:r>
        <w:t xml:space="preserve">   STEPHANIE    </w:t>
      </w:r>
      <w:r>
        <w:t xml:space="preserve">   VALERIE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Whos Who</dc:title>
  <dcterms:created xsi:type="dcterms:W3CDTF">2021-10-11T21:57:55Z</dcterms:created>
  <dcterms:modified xsi:type="dcterms:W3CDTF">2021-10-11T21:57:55Z</dcterms:modified>
</cp:coreProperties>
</file>