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Who's Who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BARBARA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EDWARD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KIMBERLY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MATTHEW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JOHN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KLAUS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JOSHUA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CASSANDRA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ADAM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TERRI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KRISTEE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MELISSA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NICHOLAS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STACEY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ROLETHA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KENYA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RUDY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HOLLY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BRENT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JASON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KIMBERLY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JOLYNN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RICHARD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RICHARD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JACQUELINE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KAREN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JOHN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ROGER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PATRICK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THOMAS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VERONICA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ROBERT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KELVIN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EILEEN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JACQUELINE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JOYCE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DESTINY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JEDIDIAH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CASSANDRA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CRYSTAL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SHAMICKA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RACHELLE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CYNTHIA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CATHERINE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ROBERT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BARBARA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JACOB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CHRIS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ALVIN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CASSANDRA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RICHARD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ROSEMARY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JOHN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JESSE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APRIL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KIMBERLY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AMANDA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KAFI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Who's Who</dc:title>
  <dcterms:created xsi:type="dcterms:W3CDTF">2021-10-11T21:57:50Z</dcterms:created>
  <dcterms:modified xsi:type="dcterms:W3CDTF">2021-10-11T21:57:50Z</dcterms:modified>
</cp:coreProperties>
</file>