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Who's afraid??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Ferriphobia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Taphophobia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Kristin 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Acrophobia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Gaylene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Ligyrophobia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Falon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Musophobia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Kjersti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Gerascophobia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Brendan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Ergophobia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Dallas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Claustrophobia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Kathy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Aquaphobia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Vicky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Atychiphobia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Triskadekaphobia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Lisa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Thanatophobia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Shayla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Acrophobia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Melissa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Cremnophobia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Gephyrophobia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Bekah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Atelophobia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Chris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Phobophobia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Kristin 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Gamophobia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Lori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Musophobia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Serena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Chiroptophobia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Delisa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Arachnophobia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afraid??</dc:title>
  <dcterms:created xsi:type="dcterms:W3CDTF">2021-10-11T21:57:13Z</dcterms:created>
  <dcterms:modified xsi:type="dcterms:W3CDTF">2021-10-11T21:57:13Z</dcterms:modified>
</cp:coreProperties>
</file>